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16" w:rsidRDefault="00963416"/>
    <w:p w:rsidR="00963416" w:rsidRDefault="00575593">
      <w:r>
        <w:pict>
          <v:rect id="_x0000_s1028" style="position:absolute;margin-left:0;margin-top:0;width:527pt;height:19.5pt;z-index:251658240;mso-width-percent:915;mso-position-horizontal:center;mso-position-horizontal-relative:margin;mso-position-vertical:top;mso-position-vertical-relative:margin;mso-width-percent:915" o:allowincell="f" filled="f" stroked="f">
            <v:textbox style="mso-next-textbox:#_x0000_s1028;mso-fit-shape-to-text:t" inset="0,0,0,0">
              <w:txbxContent>
                <w:tbl>
                  <w:tblPr>
                    <w:tblStyle w:val="Grigliatabella"/>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8800"/>
                  </w:tblGrid>
                  <w:tr w:rsidR="00963416">
                    <w:trPr>
                      <w:jc w:val="center"/>
                    </w:trPr>
                    <w:tc>
                      <w:tcPr>
                        <w:tcW w:w="0" w:type="auto"/>
                        <w:shd w:val="clear" w:color="auto" w:fill="F4B29B" w:themeFill="accent1" w:themeFillTint="66"/>
                        <w:vAlign w:val="center"/>
                      </w:tcPr>
                      <w:p w:rsidR="00963416" w:rsidRDefault="00963416">
                        <w:pPr>
                          <w:pStyle w:val="Nessunaspaziatura"/>
                          <w:rPr>
                            <w:sz w:val="8"/>
                            <w:szCs w:val="8"/>
                          </w:rPr>
                        </w:pPr>
                      </w:p>
                    </w:tc>
                  </w:tr>
                  <w:tr w:rsidR="00963416">
                    <w:trPr>
                      <w:jc w:val="center"/>
                    </w:trPr>
                    <w:tc>
                      <w:tcPr>
                        <w:tcW w:w="0" w:type="auto"/>
                        <w:shd w:val="clear" w:color="auto" w:fill="D34817" w:themeFill="accent1"/>
                        <w:vAlign w:val="center"/>
                      </w:tcPr>
                      <w:p w:rsidR="00963416" w:rsidRDefault="00963416">
                        <w:pPr>
                          <w:pStyle w:val="Nessunaspaziatura"/>
                          <w:rPr>
                            <w:sz w:val="16"/>
                            <w:szCs w:val="16"/>
                          </w:rPr>
                        </w:pPr>
                      </w:p>
                    </w:tc>
                  </w:tr>
                  <w:tr w:rsidR="00963416">
                    <w:trPr>
                      <w:jc w:val="center"/>
                    </w:trPr>
                    <w:tc>
                      <w:tcPr>
                        <w:tcW w:w="0" w:type="auto"/>
                        <w:shd w:val="clear" w:color="auto" w:fill="918485" w:themeFill="accent5"/>
                        <w:vAlign w:val="center"/>
                      </w:tcPr>
                      <w:p w:rsidR="00963416" w:rsidRDefault="00963416">
                        <w:pPr>
                          <w:pStyle w:val="Nessunaspaziatura"/>
                          <w:rPr>
                            <w:sz w:val="8"/>
                            <w:szCs w:val="8"/>
                          </w:rPr>
                        </w:pPr>
                      </w:p>
                    </w:tc>
                  </w:tr>
                </w:tbl>
                <w:p w:rsidR="00963416" w:rsidRDefault="00963416">
                  <w:pPr>
                    <w:spacing w:after="0" w:line="14" w:lineRule="exact"/>
                    <w:rPr>
                      <w:sz w:val="8"/>
                      <w:szCs w:val="8"/>
                    </w:rPr>
                  </w:pPr>
                </w:p>
              </w:txbxContent>
            </v:textbox>
            <w10:wrap anchorx="margin" anchory="margin"/>
          </v:rect>
        </w:pict>
      </w:r>
    </w:p>
    <w:sdt>
      <w:sdtPr>
        <w:rPr>
          <w:sz w:val="28"/>
        </w:rPr>
        <w:id w:val="19890522"/>
        <w:placeholder>
          <w:docPart w:val="CCB7DB20812A4E2C85B6E3B192A093A2"/>
        </w:placeholder>
        <w:dataBinding w:prefixMappings="xmlns:ns0='http://schemas.microsoft.com/office/2006/coverPageProps'" w:xpath="/ns0:CoverPageProperties[1]/ns0:PublishDate[1]" w:storeItemID="{55AF091B-3C7A-41E3-B477-F2FDAA23CFDA}"/>
        <w:date w:fullDate="2013-01-31T00:00:00Z">
          <w:dateFormat w:val="d/M/yyyy"/>
          <w:lid w:val="it-IT"/>
          <w:storeMappedDataAs w:val="dateTime"/>
          <w:calendar w:val="gregorian"/>
        </w:date>
      </w:sdtPr>
      <w:sdtContent>
        <w:p w:rsidR="00963416" w:rsidRPr="007C2AC5" w:rsidRDefault="007D5726">
          <w:pPr>
            <w:pStyle w:val="Testodata"/>
            <w:rPr>
              <w:sz w:val="28"/>
            </w:rPr>
          </w:pPr>
          <w:r w:rsidRPr="007C2AC5">
            <w:rPr>
              <w:sz w:val="28"/>
            </w:rPr>
            <w:t>31/1/2013</w:t>
          </w:r>
        </w:p>
      </w:sdtContent>
    </w:sdt>
    <w:sdt>
      <w:sdtPr>
        <w:rPr>
          <w:sz w:val="28"/>
        </w:rPr>
        <w:id w:val="212564916"/>
        <w:placeholder>
          <w:docPart w:val="593D1B6BF8304C9E8D161D19B9B3A14F"/>
        </w:placeholder>
        <w:dataBinding w:prefixMappings="xmlns:ns0='http://purl.org/dc/elements/1.1/' xmlns:ns1='http://schemas.openxmlformats.org/package/2006/metadata/core-properties' " w:xpath="/ns1:coreProperties[1]/ns0:creator[1]" w:storeItemID="{6C3C8BC8-F283-45AE-878A-BAB7291924A1}"/>
        <w:text/>
      </w:sdtPr>
      <w:sdtContent>
        <w:p w:rsidR="00963416" w:rsidRPr="007C2AC5" w:rsidRDefault="007D5726">
          <w:pPr>
            <w:pStyle w:val="Indirizzomittente1"/>
            <w:rPr>
              <w:sz w:val="28"/>
            </w:rPr>
          </w:pPr>
          <w:r w:rsidRPr="007C2AC5">
            <w:rPr>
              <w:sz w:val="28"/>
            </w:rPr>
            <w:t xml:space="preserve">Francesco </w:t>
          </w:r>
          <w:proofErr w:type="spellStart"/>
          <w:r w:rsidRPr="007C2AC5">
            <w:rPr>
              <w:sz w:val="28"/>
            </w:rPr>
            <w:t>Rossiello</w:t>
          </w:r>
          <w:proofErr w:type="spellEnd"/>
          <w:r w:rsidRPr="007C2AC5">
            <w:rPr>
              <w:sz w:val="28"/>
            </w:rPr>
            <w:t xml:space="preserve">, Alessandro </w:t>
          </w:r>
          <w:proofErr w:type="spellStart"/>
          <w:r w:rsidRPr="007C2AC5">
            <w:rPr>
              <w:sz w:val="28"/>
            </w:rPr>
            <w:t>Pieroni</w:t>
          </w:r>
          <w:proofErr w:type="spellEnd"/>
          <w:r w:rsidRPr="007C2AC5">
            <w:rPr>
              <w:sz w:val="28"/>
            </w:rPr>
            <w:t xml:space="preserve"> e Luigi Consiglio</w:t>
          </w:r>
        </w:p>
      </w:sdtContent>
    </w:sdt>
    <w:p w:rsidR="00963416" w:rsidRPr="007C2AC5" w:rsidRDefault="007D5726">
      <w:pPr>
        <w:pStyle w:val="Indirizzodestinatario1"/>
        <w:rPr>
          <w:sz w:val="28"/>
        </w:rPr>
      </w:pPr>
      <w:r w:rsidRPr="007C2AC5">
        <w:rPr>
          <w:sz w:val="28"/>
        </w:rPr>
        <w:t xml:space="preserve">Annalisa </w:t>
      </w:r>
      <w:proofErr w:type="spellStart"/>
      <w:r w:rsidRPr="007C2AC5">
        <w:rPr>
          <w:sz w:val="28"/>
        </w:rPr>
        <w:t>Aiello</w:t>
      </w:r>
      <w:proofErr w:type="spellEnd"/>
    </w:p>
    <w:p w:rsidR="00963416" w:rsidRDefault="00963416">
      <w:pPr>
        <w:pStyle w:val="Indirizzodestinatario1"/>
      </w:pPr>
    </w:p>
    <w:p w:rsidR="007C2AC5" w:rsidRDefault="007C2AC5">
      <w:pPr>
        <w:pStyle w:val="Indirizzodestinatario1"/>
      </w:pPr>
    </w:p>
    <w:p w:rsidR="007C2AC5" w:rsidRDefault="007C2AC5">
      <w:pPr>
        <w:pStyle w:val="Indirizzodestinatario1"/>
      </w:pPr>
    </w:p>
    <w:p w:rsidR="009E07B9" w:rsidRPr="007C2AC5" w:rsidRDefault="009E07B9">
      <w:pPr>
        <w:pStyle w:val="Indirizzodestinatario1"/>
        <w:rPr>
          <w:sz w:val="28"/>
        </w:rPr>
      </w:pPr>
      <w:r w:rsidRPr="007C2AC5">
        <w:rPr>
          <w:sz w:val="28"/>
        </w:rPr>
        <w:t>Affidiamoci a Maria per la buona riuscita di tutti i nostri propositi:</w:t>
      </w:r>
    </w:p>
    <w:p w:rsidR="009E07B9" w:rsidRPr="007C2AC5" w:rsidRDefault="009E07B9">
      <w:pPr>
        <w:pStyle w:val="Indirizzodestinatario1"/>
        <w:rPr>
          <w:sz w:val="28"/>
        </w:rPr>
      </w:pPr>
      <w:r w:rsidRPr="007C2AC5">
        <w:rPr>
          <w:sz w:val="28"/>
        </w:rPr>
        <w:t xml:space="preserve">Madre di Dio e Madre nostra, vogliamo oggi affidarti il futuro che ci attende, chiedendoti di accompagnarci nel nostro cammino. Con questo semplice atto di affidamento intendiamo vivere con te, che conosci la nostra vita, la nostra storia e le nostre sofferenze. Madre di Bontà, fiduciosi nella tua intercessione, noi affidiamo a te le nostre persone e per mezzo di te vogliamo vivere gli impegni assunti con la nostra consacrazione battesimale. Rinunciamo per sempre a Satana, rinunciamo ai suoi inganni, alle sue seduzioni e alle sue opere. </w:t>
      </w:r>
      <w:r w:rsidR="0088273C" w:rsidRPr="007C2AC5">
        <w:rPr>
          <w:sz w:val="28"/>
        </w:rPr>
        <w:t>Maria, ci impegniamo a operare in noi quell’interiore conversione, tanto richiesta dal Vangelo, affinché liberi da ogni attaccamento a noi stessi e ai facili compromessi del mondo possiamo essere come te, sempre disponibili a fare la volontà del Padre.</w:t>
      </w:r>
    </w:p>
    <w:p w:rsidR="00963416" w:rsidRPr="007D5726" w:rsidRDefault="007D5726">
      <w:pPr>
        <w:pStyle w:val="Formuladiapertura"/>
        <w:rPr>
          <w:sz w:val="40"/>
        </w:rPr>
      </w:pPr>
      <w:r w:rsidRPr="007D5726">
        <w:rPr>
          <w:sz w:val="40"/>
        </w:rPr>
        <w:t>Domande per testimonianza alla FUCI</w:t>
      </w:r>
    </w:p>
    <w:p w:rsidR="007D5726" w:rsidRPr="007D5726" w:rsidRDefault="007D5726" w:rsidP="007D5726">
      <w:pPr>
        <w:pStyle w:val="Paragrafoelenco"/>
        <w:numPr>
          <w:ilvl w:val="0"/>
          <w:numId w:val="20"/>
        </w:numPr>
        <w:rPr>
          <w:b/>
          <w:sz w:val="28"/>
        </w:rPr>
      </w:pPr>
      <w:r>
        <w:rPr>
          <w:b/>
          <w:sz w:val="28"/>
        </w:rPr>
        <w:t xml:space="preserve">Benvenuta, ti trovi all’incontro della Federazione Universitaria Cattolica Italiana, </w:t>
      </w:r>
      <w:hyperlink r:id="rId11" w:history="1">
        <w:r w:rsidRPr="005C59FE">
          <w:rPr>
            <w:rStyle w:val="Collegamentoipertestuale"/>
            <w:b/>
            <w:sz w:val="28"/>
          </w:rPr>
          <w:t>http://www.torino.fuci.net/?page_id=2</w:t>
        </w:r>
      </w:hyperlink>
      <w:r>
        <w:rPr>
          <w:b/>
          <w:sz w:val="28"/>
        </w:rPr>
        <w:t>, alla presenza di uno dei gruppi che contribuiscono a servire il territorio in cui abitiamo nella dimensione ecclesiale e civile, in particolare occupan</w:t>
      </w:r>
      <w:r w:rsidR="009E07B9">
        <w:rPr>
          <w:b/>
          <w:sz w:val="28"/>
        </w:rPr>
        <w:t>doc</w:t>
      </w:r>
      <w:r>
        <w:rPr>
          <w:b/>
          <w:sz w:val="28"/>
        </w:rPr>
        <w:t xml:space="preserve">i dell’università, che vediamo come occasione di crescita umana. </w:t>
      </w:r>
      <w:r w:rsidR="009E07B9">
        <w:rPr>
          <w:b/>
          <w:sz w:val="28"/>
        </w:rPr>
        <w:t xml:space="preserve">Come riassumeresti </w:t>
      </w:r>
      <w:r w:rsidR="0088273C">
        <w:rPr>
          <w:b/>
          <w:sz w:val="28"/>
        </w:rPr>
        <w:t>la crescita umana di cui sei stata protagonista e che ti ha portato a maturare il tuo impegno cristiano?</w:t>
      </w:r>
    </w:p>
    <w:p w:rsidR="00963416" w:rsidRPr="007D5726" w:rsidRDefault="0088273C" w:rsidP="007D5726">
      <w:pPr>
        <w:pStyle w:val="Paragrafoelenco"/>
        <w:numPr>
          <w:ilvl w:val="0"/>
          <w:numId w:val="20"/>
        </w:numPr>
        <w:rPr>
          <w:b/>
          <w:sz w:val="28"/>
        </w:rPr>
      </w:pPr>
      <w:r>
        <w:rPr>
          <w:sz w:val="28"/>
        </w:rPr>
        <w:t xml:space="preserve">Spesso vediamo la malattia con distacco e quasi con paura, con quella paura ancestrale di venire infetti e contagiati in qualche maniera da qualsiasi forma di male corporale. </w:t>
      </w:r>
      <w:r w:rsidR="007D5726" w:rsidRPr="007D5726">
        <w:rPr>
          <w:sz w:val="28"/>
        </w:rPr>
        <w:t xml:space="preserve">Come hai intrapreso </w:t>
      </w:r>
      <w:r>
        <w:rPr>
          <w:sz w:val="28"/>
        </w:rPr>
        <w:t>il tuo</w:t>
      </w:r>
      <w:r w:rsidR="007D5726" w:rsidRPr="007D5726">
        <w:rPr>
          <w:sz w:val="28"/>
        </w:rPr>
        <w:t xml:space="preserve"> cammino negli ospedali</w:t>
      </w:r>
      <w:r w:rsidR="007D5726">
        <w:rPr>
          <w:sz w:val="28"/>
        </w:rPr>
        <w:t>?</w:t>
      </w:r>
    </w:p>
    <w:p w:rsidR="0088273C" w:rsidRDefault="0088273C" w:rsidP="007D5726">
      <w:pPr>
        <w:pStyle w:val="Paragrafoelenco"/>
        <w:numPr>
          <w:ilvl w:val="0"/>
          <w:numId w:val="20"/>
        </w:numPr>
        <w:rPr>
          <w:sz w:val="28"/>
        </w:rPr>
      </w:pPr>
      <w:r>
        <w:rPr>
          <w:sz w:val="28"/>
        </w:rPr>
        <w:t>Alla FUCI</w:t>
      </w:r>
      <w:r w:rsidR="007D5726" w:rsidRPr="007D5726">
        <w:rPr>
          <w:sz w:val="28"/>
        </w:rPr>
        <w:t xml:space="preserve"> stiamo facendo un percorso sui dogmi mariani sarebbe bello un parallelismo tra l'esempio di Maria, vista come caso di santità perfetta da seguire e la tua esperienza</w:t>
      </w:r>
      <w:r>
        <w:rPr>
          <w:sz w:val="28"/>
        </w:rPr>
        <w:t>. N</w:t>
      </w:r>
      <w:r w:rsidR="007D5726" w:rsidRPr="007D5726">
        <w:rPr>
          <w:sz w:val="28"/>
        </w:rPr>
        <w:t xml:space="preserve">el battesimo riceviamo una grazia paragonabile a quella </w:t>
      </w:r>
      <w:r w:rsidR="007D5726" w:rsidRPr="007D5726">
        <w:rPr>
          <w:sz w:val="28"/>
        </w:rPr>
        <w:lastRenderedPageBreak/>
        <w:t>dell'immacolata concezione, ci viene cancellato il peccato originale, dalla tua esperienza come ti ha aiutato questa grazia?</w:t>
      </w:r>
    </w:p>
    <w:p w:rsidR="007C2AC5" w:rsidRDefault="0088273C" w:rsidP="007D5726">
      <w:pPr>
        <w:pStyle w:val="Paragrafoelenco"/>
        <w:numPr>
          <w:ilvl w:val="0"/>
          <w:numId w:val="20"/>
        </w:numPr>
        <w:rPr>
          <w:sz w:val="28"/>
        </w:rPr>
      </w:pPr>
      <w:r>
        <w:rPr>
          <w:sz w:val="28"/>
        </w:rPr>
        <w:t>Essere battezzati non significa solo entrare nella Famiglia dei cristiani e ricevere una grazia particolare, si richiede anche un impegno a noi e ai nostri genitori che si legano per primi a questa promessa in vece nostra nell’età dell’infanzia. N</w:t>
      </w:r>
      <w:r w:rsidR="007D5726" w:rsidRPr="007D5726">
        <w:rPr>
          <w:sz w:val="28"/>
        </w:rPr>
        <w:t>el rinnovo delle promesse battesimali trovi un senso e un aiuto alla tua vita attiva?</w:t>
      </w:r>
    </w:p>
    <w:p w:rsidR="007C2AC5" w:rsidRDefault="007D5726" w:rsidP="007D5726">
      <w:pPr>
        <w:pStyle w:val="Paragrafoelenco"/>
        <w:numPr>
          <w:ilvl w:val="0"/>
          <w:numId w:val="20"/>
        </w:numPr>
        <w:rPr>
          <w:sz w:val="28"/>
        </w:rPr>
      </w:pPr>
      <w:r w:rsidRPr="007D5726">
        <w:rPr>
          <w:sz w:val="28"/>
        </w:rPr>
        <w:t>Abbiamo visto come santità non è sinonimo di avere meriti particolari, ma è dire sì al progetto di Dio come Maria all'angelo Gabriele,</w:t>
      </w:r>
      <w:r w:rsidR="007C2AC5">
        <w:rPr>
          <w:sz w:val="28"/>
        </w:rPr>
        <w:t xml:space="preserve"> basta accettare un disegno già stabilito e formato per ognuno di noi, basta lasciare che Cristo viva nel nostro quotidiano al posto del nostro io egoista. Q</w:t>
      </w:r>
      <w:r w:rsidRPr="007D5726">
        <w:rPr>
          <w:sz w:val="28"/>
        </w:rPr>
        <w:t xml:space="preserve">uali sono stati i sì della tua esperienza? quali quelli che ricordi con più piacere? </w:t>
      </w:r>
    </w:p>
    <w:p w:rsidR="007D5726" w:rsidRPr="007D5726" w:rsidRDefault="007C2AC5" w:rsidP="007D5726">
      <w:pPr>
        <w:pStyle w:val="Paragrafoelenco"/>
        <w:numPr>
          <w:ilvl w:val="0"/>
          <w:numId w:val="20"/>
        </w:numPr>
        <w:rPr>
          <w:sz w:val="28"/>
        </w:rPr>
      </w:pPr>
      <w:r>
        <w:rPr>
          <w:sz w:val="28"/>
        </w:rPr>
        <w:t>In conclusione arriviamo ad un argomento molto delicato, tutti noi fucini riconosciamo di essere e di essere stati lontani dal Signore, di aver intrapreso i nostri sentieri e non i Suoi, di esserci fatti i fatti nostri e non i fatti degli altri. Vorremmo cambiare l’impostazione della nostra vita, convertirci davvero e magari evitare gli errori che si possono saltare nella vita, allora ti chiediamo come ad una sorella maggiore: c</w:t>
      </w:r>
      <w:r w:rsidR="007D5726" w:rsidRPr="007D5726">
        <w:rPr>
          <w:sz w:val="28"/>
        </w:rPr>
        <w:t>i sono stati dei "no" che ti hanno fatto perdere tempo nel cammino verso il Signore?</w:t>
      </w:r>
    </w:p>
    <w:p w:rsidR="00963416" w:rsidRPr="007C2AC5" w:rsidRDefault="007D5726">
      <w:pPr>
        <w:pStyle w:val="Formuladichiusura"/>
        <w:rPr>
          <w:sz w:val="28"/>
        </w:rPr>
      </w:pPr>
      <w:r w:rsidRPr="007C2AC5">
        <w:rPr>
          <w:sz w:val="28"/>
        </w:rPr>
        <w:t>Davvero sentiti ringraziamenti, per il tempo, le energie e le attenzioni che ci dedichi, sperando di poter presto ricambiare ti salutiamo affettuosamente</w:t>
      </w:r>
      <w:r w:rsidR="007C2AC5">
        <w:rPr>
          <w:sz w:val="28"/>
        </w:rPr>
        <w:t>.</w:t>
      </w:r>
    </w:p>
    <w:sdt>
      <w:sdtPr>
        <w:id w:val="260286289"/>
        <w:placeholder>
          <w:docPart w:val="65ADABEECD834F9F9D0C35027468D651"/>
        </w:placeholder>
        <w:dataBinding w:prefixMappings="xmlns:ns0='http://purl.org/dc/elements/1.1/' xmlns:ns1='http://schemas.openxmlformats.org/package/2006/metadata/core-properties' " w:xpath="/ns1:coreProperties[1]/ns0:creator[1]" w:storeItemID="{6C3C8BC8-F283-45AE-878A-BAB7291924A1}"/>
        <w:text/>
      </w:sdtPr>
      <w:sdtContent>
        <w:p w:rsidR="00963416" w:rsidRDefault="007D5726" w:rsidP="007D5726">
          <w:pPr>
            <w:pStyle w:val="Firma"/>
          </w:pPr>
          <w:r>
            <w:t xml:space="preserve">Francesco </w:t>
          </w:r>
          <w:proofErr w:type="spellStart"/>
          <w:r>
            <w:t>Rossiello</w:t>
          </w:r>
          <w:proofErr w:type="spellEnd"/>
          <w:r>
            <w:t xml:space="preserve">, Alessandro </w:t>
          </w:r>
          <w:proofErr w:type="spellStart"/>
          <w:r>
            <w:t>Pieroni</w:t>
          </w:r>
          <w:proofErr w:type="spellEnd"/>
          <w:r>
            <w:t xml:space="preserve"> e Luigi Consiglio</w:t>
          </w:r>
        </w:p>
      </w:sdtContent>
    </w:sdt>
    <w:sectPr w:rsidR="00963416" w:rsidSect="00963416">
      <w:headerReference w:type="even" r:id="rId12"/>
      <w:headerReference w:type="default" r:id="rId13"/>
      <w:footerReference w:type="even" r:id="rId14"/>
      <w:footerReference w:type="default" r:id="rId15"/>
      <w:headerReference w:type="first" r:id="rId16"/>
      <w:footerReference w:type="first" r:id="rId17"/>
      <w:pgSz w:w="11907" w:h="16839" w:code="1"/>
      <w:pgMar w:top="1418" w:right="1418" w:bottom="1418" w:left="1418" w:header="709" w:footer="709"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3E7" w:rsidRDefault="008F73E7">
      <w:pPr>
        <w:spacing w:after="0" w:line="240" w:lineRule="auto"/>
      </w:pPr>
      <w:r>
        <w:separator/>
      </w:r>
    </w:p>
  </w:endnote>
  <w:endnote w:type="continuationSeparator" w:id="0">
    <w:p w:rsidR="008F73E7" w:rsidRDefault="008F7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16" w:rsidRDefault="00575593">
    <w:pPr>
      <w:pStyle w:val="Pidipagina"/>
    </w:pPr>
    <w:r>
      <w:rPr>
        <w:noProof/>
      </w:rPr>
      <w:pict>
        <v:rect id="_x0000_s2073" style="position:absolute;margin-left:0;margin-top:0;width:41.85pt;height:9in;z-index:251679744;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3" inset=",,8.64pt,10.8pt">
            <w:txbxContent>
              <w:p w:rsidR="00963416" w:rsidRDefault="00575593">
                <w:pPr>
                  <w:pStyle w:val="Testogrigio"/>
                </w:pPr>
                <w:sdt>
                  <w:sdtPr>
                    <w:id w:val="23888244"/>
                    <w:placeholder>
                      <w:docPart w:val="EFC7E9E17C0F498A9688885C22120620"/>
                    </w:placeholder>
                    <w:showingPlcHdr/>
                    <w:dataBinding w:prefixMappings="xmlns:ns0='http://schemas.openxmlformats.org/officeDocument/2006/extended-properties' " w:xpath="/ns0:Properties[1]/ns0:Company[1]" w:storeItemID="{6668398D-A668-4E3E-A5EB-62B293D839F1}"/>
                    <w:text/>
                  </w:sdtPr>
                  <w:sdtContent>
                    <w:r w:rsidR="0070109A">
                      <w:rPr>
                        <w:rStyle w:val="Testosegnaposto"/>
                      </w:rPr>
                      <w:t>[Digitare il nome della società]</w:t>
                    </w:r>
                  </w:sdtContent>
                </w:sdt>
                <w:r w:rsidR="0070109A">
                  <w:t xml:space="preserve">  </w:t>
                </w:r>
              </w:p>
            </w:txbxContent>
          </v:textbox>
          <w10:wrap anchorx="page" anchory="margin"/>
        </v:rect>
      </w:pict>
    </w:r>
    <w:r>
      <w:rPr>
        <w:noProof/>
      </w:rPr>
      <w:pict>
        <v:roundrect id="_x0000_s2074" style="position:absolute;margin-left:0;margin-top:0;width:562.05pt;height:743.45pt;z-index:25168076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rPr>
      <w:pict>
        <v:oval id="_x0000_s2072" style="position:absolute;margin-left:0;margin-top:0;width:41pt;height:41pt;z-index:251678720;mso-position-horizontal:left;mso-position-horizontal-relative:right-margin-area;mso-position-vertical:top;mso-position-vertical-relative:bottom-margin-area;v-text-anchor:middle" o:allowincell="f" fillcolor="#d34817 [3204]" stroked="f">
          <v:textbox style="mso-next-textbox:#_x0000_s2072" inset="0,0,0,0">
            <w:txbxContent>
              <w:p w:rsidR="00963416" w:rsidRDefault="00575593">
                <w:pPr>
                  <w:pStyle w:val="Nessunaspaziatura"/>
                  <w:jc w:val="center"/>
                  <w:rPr>
                    <w:color w:val="FFFFFF" w:themeColor="background1"/>
                    <w:sz w:val="40"/>
                    <w:szCs w:val="40"/>
                  </w:rPr>
                </w:pPr>
                <w:r>
                  <w:fldChar w:fldCharType="begin"/>
                </w:r>
                <w:r w:rsidR="00963416">
                  <w:instrText xml:space="preserve"> PAGE  \* Arabic  \* MERGEFORMAT </w:instrText>
                </w:r>
                <w:r>
                  <w:fldChar w:fldCharType="separate"/>
                </w:r>
                <w:r w:rsidR="0070109A">
                  <w:rPr>
                    <w:noProof/>
                    <w:color w:val="FFFFFF" w:themeColor="background1"/>
                    <w:sz w:val="40"/>
                    <w:szCs w:val="40"/>
                  </w:rPr>
                  <w:t>2</w:t>
                </w:r>
                <w:r>
                  <w:fldChar w:fldCharType="end"/>
                </w:r>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16" w:rsidRDefault="00575593">
    <w:pPr>
      <w:rPr>
        <w:sz w:val="20"/>
        <w:szCs w:val="20"/>
      </w:rPr>
    </w:pPr>
    <w:r w:rsidRPr="00575593">
      <w:rPr>
        <w:noProof/>
        <w:sz w:val="10"/>
        <w:szCs w:val="20"/>
      </w:rPr>
      <w:pict>
        <v:rect id="_x0000_s2077" style="position:absolute;margin-left:-358.4pt;margin-top:0;width:46.85pt;height:9in;z-index:251684864;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7" inset=",,8.64pt,10.8pt">
            <w:txbxContent>
              <w:p w:rsidR="00963416" w:rsidRDefault="00575593">
                <w:pPr>
                  <w:pStyle w:val="Testogrigio"/>
                </w:pPr>
                <w:sdt>
                  <w:sdtPr>
                    <w:id w:val="805200567"/>
                    <w:placeholder>
                      <w:docPart w:val="D141AB68D1FA47F289003F4E2A739FDD"/>
                    </w:placeholder>
                    <w:showingPlcHdr/>
                    <w:dataBinding w:prefixMappings="xmlns:ns0='http://schemas.openxmlformats.org/officeDocument/2006/extended-properties' " w:xpath="/ns0:Properties[1]/ns0:Company[1]" w:storeItemID="{6668398D-A668-4E3E-A5EB-62B293D839F1}"/>
                    <w:text/>
                  </w:sdtPr>
                  <w:sdtContent>
                    <w:r w:rsidR="0070109A">
                      <w:t>[Digitare il nome della società]</w:t>
                    </w:r>
                  </w:sdtContent>
                </w:sdt>
              </w:p>
            </w:txbxContent>
          </v:textbox>
          <w10:wrap anchorx="margin" anchory="margin"/>
        </v:rect>
      </w:pict>
    </w:r>
    <w:r>
      <w:rPr>
        <w:noProof/>
        <w:sz w:val="20"/>
        <w:szCs w:val="20"/>
      </w:rPr>
      <w:pict>
        <v:roundrect id="_x0000_s2076" style="position:absolute;margin-left:0;margin-top:0;width:562.05pt;height:743.45pt;z-index:251683840;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sz w:val="20"/>
        <w:szCs w:val="20"/>
      </w:rPr>
      <w:pict>
        <v:oval id="_x0000_s2075" style="position:absolute;margin-left:59.45pt;margin-top:0;width:41pt;height:41pt;z-index:251682816;mso-position-horizontal:right;mso-position-horizontal-relative:left-margin-area;mso-position-vertical:top;mso-position-vertical-relative:bottom-margin-area;v-text-anchor:middle" o:allowincell="f" fillcolor="#d34817 [3204]" stroked="f">
          <v:textbox style="mso-next-textbox:#_x0000_s2075" inset="0,0,0,0">
            <w:txbxContent>
              <w:p w:rsidR="00963416" w:rsidRDefault="00575593">
                <w:pPr>
                  <w:pStyle w:val="Nessunaspaziatura"/>
                  <w:jc w:val="center"/>
                  <w:rPr>
                    <w:color w:val="FFFFFF" w:themeColor="background1"/>
                    <w:sz w:val="40"/>
                    <w:szCs w:val="40"/>
                  </w:rPr>
                </w:pPr>
                <w:r>
                  <w:fldChar w:fldCharType="begin"/>
                </w:r>
                <w:r w:rsidR="00963416">
                  <w:instrText xml:space="preserve"> PAGE  \* Arabic  \* MERGEFORMAT </w:instrText>
                </w:r>
                <w:r>
                  <w:fldChar w:fldCharType="separate"/>
                </w:r>
                <w:r w:rsidR="007C2AC5" w:rsidRPr="007C2AC5">
                  <w:rPr>
                    <w:noProof/>
                    <w:color w:val="FFFFFF" w:themeColor="background1"/>
                    <w:sz w:val="40"/>
                    <w:szCs w:val="40"/>
                  </w:rPr>
                  <w:t>2</w:t>
                </w:r>
                <w:r>
                  <w:fldChar w:fldCharType="end"/>
                </w:r>
              </w:p>
            </w:txbxContent>
          </v:textbox>
          <w10:wrap anchorx="margin" anchory="page"/>
        </v:oval>
      </w:pict>
    </w:r>
  </w:p>
  <w:p w:rsidR="00963416" w:rsidRDefault="00963416">
    <w:pPr>
      <w:pStyle w:val="Pidipagin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16" w:rsidRDefault="00575593">
    <w:pPr>
      <w:pStyle w:val="Pidipagina"/>
    </w:pPr>
    <w:r>
      <w:rPr>
        <w:noProof/>
      </w:rPr>
      <w:pict>
        <v:roundrect id="_x0000_s2059" style="position:absolute;margin-left:0;margin-top:0;width:545.6pt;height:751.35pt;z-index:251668480;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type="pattern"/>
          <w10:wrap anchorx="page" anchory="page"/>
        </v:roundrect>
      </w:pict>
    </w:r>
    <w:r>
      <w:rPr>
        <w:noProof/>
      </w:rPr>
      <w:pict>
        <v:oval id="_x0000_s2058" style="position:absolute;margin-left:44.05pt;margin-top:0;width:41pt;height:41pt;z-index:251667456;mso-position-horizontal:right;mso-position-horizontal-relative:left-margin-area;mso-position-vertical:top;mso-position-vertical-relative:bottom-margin-area;v-text-anchor:middle" o:allowincell="f" fillcolor="#d34817 [3204]" stroked="f">
          <v:textbox style="mso-next-textbox:#_x0000_s2058" inset="0,0,0,0">
            <w:txbxContent>
              <w:p w:rsidR="00963416" w:rsidRDefault="00963416">
                <w:pPr>
                  <w:pStyle w:val="Nessunaspaziatura"/>
                  <w:jc w:val="center"/>
                  <w:rPr>
                    <w:color w:val="FFFFFF" w:themeColor="background1"/>
                    <w:sz w:val="40"/>
                    <w:szCs w:val="40"/>
                  </w:rPr>
                </w:pP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3E7" w:rsidRDefault="008F73E7">
      <w:pPr>
        <w:spacing w:after="0" w:line="240" w:lineRule="auto"/>
      </w:pPr>
      <w:r>
        <w:separator/>
      </w:r>
    </w:p>
  </w:footnote>
  <w:footnote w:type="continuationSeparator" w:id="0">
    <w:p w:rsidR="008F73E7" w:rsidRDefault="008F7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16" w:rsidRDefault="0096341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16" w:rsidRDefault="0096341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16" w:rsidRDefault="0096341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0C0C54A"/>
    <w:lvl w:ilvl="0">
      <w:start w:val="1"/>
      <w:numFmt w:val="bullet"/>
      <w:pStyle w:val="Puntoelenco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Puntoelenco4"/>
      <w:lvlText w:val=""/>
      <w:lvlJc w:val="left"/>
      <w:pPr>
        <w:ind w:left="1440" w:hanging="360"/>
      </w:pPr>
      <w:rPr>
        <w:rFonts w:ascii="Symbol" w:hAnsi="Symbol" w:hint="default"/>
        <w:color w:val="A28E6A" w:themeColor="accent3"/>
      </w:rPr>
    </w:lvl>
  </w:abstractNum>
  <w:abstractNum w:abstractNumId="2">
    <w:nsid w:val="FFFFFF82"/>
    <w:multiLevelType w:val="singleLevel"/>
    <w:tmpl w:val="4AAC3C4A"/>
    <w:lvl w:ilvl="0">
      <w:start w:val="1"/>
      <w:numFmt w:val="bullet"/>
      <w:pStyle w:val="Puntoelenco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Puntoelenco2"/>
      <w:lvlText w:val=""/>
      <w:lvlJc w:val="left"/>
      <w:pPr>
        <w:ind w:left="720" w:hanging="360"/>
      </w:pPr>
      <w:rPr>
        <w:rFonts w:ascii="Symbol" w:hAnsi="Symbol" w:hint="default"/>
        <w:color w:val="D34817" w:themeColor="accent1"/>
      </w:rPr>
    </w:lvl>
  </w:abstractNum>
  <w:abstractNum w:abstractNumId="4">
    <w:nsid w:val="FFFFFF89"/>
    <w:multiLevelType w:val="singleLevel"/>
    <w:tmpl w:val="3932A106"/>
    <w:lvl w:ilvl="0">
      <w:start w:val="1"/>
      <w:numFmt w:val="bullet"/>
      <w:pStyle w:val="Puntoelenco"/>
      <w:lvlText w:val=""/>
      <w:lvlJc w:val="left"/>
      <w:pPr>
        <w:ind w:left="360" w:hanging="360"/>
      </w:pPr>
      <w:rPr>
        <w:rFonts w:ascii="Symbol" w:hAnsi="Symbol" w:hint="default"/>
        <w:color w:val="9D3511" w:themeColor="accent1" w:themeShade="BF"/>
      </w:rPr>
    </w:lvl>
  </w:abstractNum>
  <w:abstractNum w:abstractNumId="5">
    <w:nsid w:val="0D7C0E9E"/>
    <w:multiLevelType w:val="hybridMultilevel"/>
    <w:tmpl w:val="DF648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E9403F"/>
    <w:multiLevelType w:val="hybridMultilevel"/>
    <w:tmpl w:val="C54CA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7D2F71"/>
    <w:multiLevelType w:val="hybridMultilevel"/>
    <w:tmpl w:val="84923C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9B5D1C"/>
    <w:multiLevelType w:val="hybridMultilevel"/>
    <w:tmpl w:val="656675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ACD6291"/>
    <w:multiLevelType w:val="hybridMultilevel"/>
    <w:tmpl w:val="3274D4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6"/>
  </w:num>
  <w:num w:numId="17">
    <w:abstractNumId w:val="8"/>
  </w:num>
  <w:num w:numId="18">
    <w:abstractNumId w:val="7"/>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attachedTemplate r:id="rId1"/>
  <w:defaultTabStop w:val="709"/>
  <w:hyphenationZone w:val="280"/>
  <w:drawingGridHorizontalSpacing w:val="110"/>
  <w:displayHorizontalDrawingGridEvery w:val="2"/>
  <w:characterSpacingControl w:val="doNotCompress"/>
  <w:hdrShapeDefaults>
    <o:shapedefaults v:ext="edit" spidmax="4098">
      <o:colormenu v:ext="edit" fillcolor="none [3204]" strokecolor="none [3213]"/>
    </o:shapedefaults>
    <o:shapelayout v:ext="edit">
      <o:idmap v:ext="edit" data="2"/>
    </o:shapelayout>
  </w:hdrShapeDefaults>
  <w:footnotePr>
    <w:footnote w:id="-1"/>
    <w:footnote w:id="0"/>
  </w:footnotePr>
  <w:endnotePr>
    <w:endnote w:id="-1"/>
    <w:endnote w:id="0"/>
  </w:endnotePr>
  <w:compat/>
  <w:rsids>
    <w:rsidRoot w:val="009E07B9"/>
    <w:rsid w:val="00575593"/>
    <w:rsid w:val="0070109A"/>
    <w:rsid w:val="007C2AC5"/>
    <w:rsid w:val="007D5726"/>
    <w:rsid w:val="0088273C"/>
    <w:rsid w:val="008F73E7"/>
    <w:rsid w:val="00963416"/>
    <w:rsid w:val="009E07B9"/>
  </w:rsids>
  <m:mathPr>
    <m:mathFont m:val="Cambria Math"/>
    <m:brkBin m:val="before"/>
    <m:brkBinSub m:val="--"/>
    <m:smallFrac m:val="off"/>
    <m:dispDef/>
    <m:lMargin m:val="0"/>
    <m:rMargin m:val="0"/>
    <m:defJc m:val="centerGroup"/>
    <m:wrapIndent m:val="1440"/>
    <m:intLim m:val="undOvr"/>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04]"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3416"/>
    <w:pPr>
      <w:spacing w:after="160"/>
    </w:pPr>
    <w:rPr>
      <w:rFonts w:eastAsiaTheme="minorEastAsia"/>
      <w:color w:val="000000" w:themeColor="text1"/>
      <w:lang w:val="it-IT"/>
    </w:rPr>
  </w:style>
  <w:style w:type="paragraph" w:styleId="Titolo1">
    <w:name w:val="heading 1"/>
    <w:basedOn w:val="Normale"/>
    <w:next w:val="Normale"/>
    <w:link w:val="Titolo1Carattere"/>
    <w:uiPriority w:val="9"/>
    <w:semiHidden/>
    <w:unhideWhenUsed/>
    <w:rsid w:val="00963416"/>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Titolo2">
    <w:name w:val="heading 2"/>
    <w:basedOn w:val="Normale"/>
    <w:next w:val="Normale"/>
    <w:link w:val="Titolo2Carattere"/>
    <w:uiPriority w:val="9"/>
    <w:semiHidden/>
    <w:unhideWhenUsed/>
    <w:rsid w:val="00963416"/>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Titolo3">
    <w:name w:val="heading 3"/>
    <w:basedOn w:val="Normale"/>
    <w:next w:val="Normale"/>
    <w:link w:val="Titolo3Carattere"/>
    <w:uiPriority w:val="9"/>
    <w:semiHidden/>
    <w:unhideWhenUsed/>
    <w:qFormat/>
    <w:rsid w:val="00963416"/>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Titolo4">
    <w:name w:val="heading 4"/>
    <w:basedOn w:val="Normale"/>
    <w:next w:val="Normale"/>
    <w:link w:val="Titolo4Carattere"/>
    <w:uiPriority w:val="9"/>
    <w:semiHidden/>
    <w:unhideWhenUsed/>
    <w:qFormat/>
    <w:rsid w:val="00963416"/>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Titolo5">
    <w:name w:val="heading 5"/>
    <w:basedOn w:val="Normale"/>
    <w:next w:val="Normale"/>
    <w:link w:val="Titolo5Carattere"/>
    <w:uiPriority w:val="9"/>
    <w:semiHidden/>
    <w:unhideWhenUsed/>
    <w:qFormat/>
    <w:rsid w:val="00963416"/>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Titolo6">
    <w:name w:val="heading 6"/>
    <w:basedOn w:val="Normale"/>
    <w:next w:val="Normale"/>
    <w:link w:val="Titolo6Carattere"/>
    <w:uiPriority w:val="9"/>
    <w:semiHidden/>
    <w:unhideWhenUsed/>
    <w:qFormat/>
    <w:rsid w:val="00963416"/>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Titolo7">
    <w:name w:val="heading 7"/>
    <w:basedOn w:val="Normale"/>
    <w:next w:val="Normale"/>
    <w:link w:val="Titolo7Carattere"/>
    <w:uiPriority w:val="9"/>
    <w:semiHidden/>
    <w:unhideWhenUsed/>
    <w:qFormat/>
    <w:rsid w:val="00963416"/>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Titolo8">
    <w:name w:val="heading 8"/>
    <w:basedOn w:val="Normale"/>
    <w:next w:val="Normale"/>
    <w:link w:val="Titolo8Carattere"/>
    <w:uiPriority w:val="9"/>
    <w:semiHidden/>
    <w:unhideWhenUsed/>
    <w:qFormat/>
    <w:rsid w:val="00963416"/>
    <w:pPr>
      <w:spacing w:before="200" w:after="0"/>
      <w:outlineLvl w:val="7"/>
    </w:pPr>
    <w:rPr>
      <w:rFonts w:asciiTheme="majorHAnsi" w:eastAsiaTheme="majorEastAsia" w:hAnsiTheme="majorHAnsi" w:cstheme="majorBidi"/>
      <w:color w:val="D34817" w:themeColor="accent1"/>
      <w:spacing w:val="10"/>
    </w:rPr>
  </w:style>
  <w:style w:type="paragraph" w:styleId="Titolo9">
    <w:name w:val="heading 9"/>
    <w:basedOn w:val="Normale"/>
    <w:next w:val="Normale"/>
    <w:link w:val="Titolo9Carattere"/>
    <w:uiPriority w:val="9"/>
    <w:semiHidden/>
    <w:unhideWhenUsed/>
    <w:qFormat/>
    <w:rsid w:val="00963416"/>
    <w:pPr>
      <w:spacing w:before="200" w:after="0"/>
      <w:outlineLvl w:val="8"/>
    </w:pPr>
    <w:rPr>
      <w:rFonts w:asciiTheme="majorHAnsi" w:eastAsiaTheme="majorEastAsia" w:hAnsiTheme="majorHAnsi" w:cstheme="majorBidi"/>
      <w:i/>
      <w:iCs/>
      <w:color w:val="D34817" w:themeColor="accent1"/>
      <w:spacing w:val="1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1"/>
    <w:qFormat/>
    <w:rsid w:val="00963416"/>
    <w:pPr>
      <w:spacing w:after="0" w:line="240" w:lineRule="auto"/>
    </w:pPr>
    <w:rPr>
      <w:rFonts w:eastAsiaTheme="minorEastAsia"/>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dipagina">
    <w:name w:val="footer"/>
    <w:basedOn w:val="Normale"/>
    <w:link w:val="PidipaginaCarattere"/>
    <w:uiPriority w:val="99"/>
    <w:semiHidden/>
    <w:unhideWhenUsed/>
    <w:rsid w:val="00963416"/>
    <w:pPr>
      <w:tabs>
        <w:tab w:val="center" w:pos="4320"/>
        <w:tab w:val="right" w:pos="8640"/>
      </w:tabs>
    </w:pPr>
  </w:style>
  <w:style w:type="character" w:customStyle="1" w:styleId="PidipaginaCarattere">
    <w:name w:val="Piè di pagina Carattere"/>
    <w:basedOn w:val="Carpredefinitoparagrafo"/>
    <w:link w:val="Pidipagina"/>
    <w:uiPriority w:val="99"/>
    <w:semiHidden/>
    <w:rsid w:val="00963416"/>
    <w:rPr>
      <w:color w:val="000000" w:themeColor="text1"/>
    </w:rPr>
  </w:style>
  <w:style w:type="paragraph" w:styleId="Nessunaspaziatura">
    <w:name w:val="No Spacing"/>
    <w:basedOn w:val="Normale"/>
    <w:uiPriority w:val="1"/>
    <w:qFormat/>
    <w:rsid w:val="00963416"/>
    <w:pPr>
      <w:spacing w:after="0" w:line="240" w:lineRule="auto"/>
    </w:pPr>
  </w:style>
  <w:style w:type="paragraph" w:styleId="Formuladichiusura">
    <w:name w:val="Closing"/>
    <w:basedOn w:val="Normale"/>
    <w:link w:val="FormuladichiusuraCarattere"/>
    <w:uiPriority w:val="7"/>
    <w:unhideWhenUsed/>
    <w:qFormat/>
    <w:rsid w:val="00963416"/>
    <w:pPr>
      <w:spacing w:before="480" w:after="960"/>
      <w:contextualSpacing/>
    </w:pPr>
  </w:style>
  <w:style w:type="character" w:customStyle="1" w:styleId="FormuladichiusuraCarattere">
    <w:name w:val="Formula di chiusura Carattere"/>
    <w:basedOn w:val="Carpredefinitoparagrafo"/>
    <w:link w:val="Formuladichiusura"/>
    <w:uiPriority w:val="7"/>
    <w:rsid w:val="00963416"/>
    <w:rPr>
      <w:rFonts w:eastAsiaTheme="minorEastAsia"/>
      <w:color w:val="000000" w:themeColor="text1"/>
      <w:lang w:val="it-IT"/>
    </w:rPr>
  </w:style>
  <w:style w:type="paragraph" w:customStyle="1" w:styleId="Indirizzodestinatario1">
    <w:name w:val="Indirizzo destinatario1"/>
    <w:basedOn w:val="Nessunaspaziatura"/>
    <w:uiPriority w:val="5"/>
    <w:qFormat/>
    <w:rsid w:val="00963416"/>
    <w:pPr>
      <w:spacing w:after="360"/>
      <w:contextualSpacing/>
    </w:pPr>
  </w:style>
  <w:style w:type="paragraph" w:styleId="Formuladiapertura">
    <w:name w:val="Salutation"/>
    <w:basedOn w:val="Nessunaspaziatura"/>
    <w:next w:val="Normale"/>
    <w:link w:val="FormuladiaperturaCarattere"/>
    <w:uiPriority w:val="6"/>
    <w:unhideWhenUsed/>
    <w:qFormat/>
    <w:rsid w:val="00963416"/>
    <w:pPr>
      <w:spacing w:before="480" w:after="320"/>
      <w:contextualSpacing/>
    </w:pPr>
    <w:rPr>
      <w:b/>
      <w:bCs/>
    </w:rPr>
  </w:style>
  <w:style w:type="character" w:customStyle="1" w:styleId="FormuladiaperturaCarattere">
    <w:name w:val="Formula di apertura Carattere"/>
    <w:basedOn w:val="Carpredefinitoparagrafo"/>
    <w:link w:val="Formuladiapertura"/>
    <w:uiPriority w:val="6"/>
    <w:rsid w:val="00963416"/>
    <w:rPr>
      <w:b/>
      <w:bCs/>
      <w:color w:val="000000" w:themeColor="text1"/>
    </w:rPr>
  </w:style>
  <w:style w:type="paragraph" w:customStyle="1" w:styleId="Indirizzomittente1">
    <w:name w:val="Indirizzo mittente1"/>
    <w:basedOn w:val="Nessunaspaziatura"/>
    <w:uiPriority w:val="3"/>
    <w:qFormat/>
    <w:rsid w:val="00963416"/>
    <w:pPr>
      <w:spacing w:after="360"/>
      <w:contextualSpacing/>
    </w:pPr>
  </w:style>
  <w:style w:type="paragraph" w:styleId="Firma">
    <w:name w:val="Signature"/>
    <w:basedOn w:val="Normale"/>
    <w:link w:val="FirmaCarattere"/>
    <w:uiPriority w:val="8"/>
    <w:unhideWhenUsed/>
    <w:rsid w:val="00963416"/>
    <w:pPr>
      <w:spacing w:after="200"/>
      <w:contextualSpacing/>
    </w:pPr>
  </w:style>
  <w:style w:type="character" w:customStyle="1" w:styleId="FirmaCarattere">
    <w:name w:val="Firma Carattere"/>
    <w:basedOn w:val="Carpredefinitoparagrafo"/>
    <w:link w:val="Firma"/>
    <w:uiPriority w:val="8"/>
    <w:rsid w:val="00963416"/>
    <w:rPr>
      <w:color w:val="000000" w:themeColor="text1"/>
    </w:rPr>
  </w:style>
  <w:style w:type="paragraph" w:styleId="Testofumetto">
    <w:name w:val="Balloon Text"/>
    <w:basedOn w:val="Normale"/>
    <w:link w:val="TestofumettoCarattere"/>
    <w:uiPriority w:val="99"/>
    <w:semiHidden/>
    <w:unhideWhenUsed/>
    <w:rsid w:val="00963416"/>
    <w:rPr>
      <w:rFonts w:hAnsi="Tahoma"/>
      <w:sz w:val="16"/>
      <w:szCs w:val="16"/>
    </w:rPr>
  </w:style>
  <w:style w:type="character" w:customStyle="1" w:styleId="TestofumettoCarattere">
    <w:name w:val="Testo fumetto Carattere"/>
    <w:basedOn w:val="Carpredefinitoparagrafo"/>
    <w:link w:val="Testofumetto"/>
    <w:uiPriority w:val="99"/>
    <w:semiHidden/>
    <w:rsid w:val="00963416"/>
    <w:rPr>
      <w:rFonts w:eastAsiaTheme="minorEastAsia" w:hAnsi="Tahoma"/>
      <w:color w:val="000000" w:themeColor="text1"/>
      <w:sz w:val="16"/>
      <w:szCs w:val="16"/>
      <w:lang w:val="it-IT"/>
    </w:rPr>
  </w:style>
  <w:style w:type="paragraph" w:styleId="Testodelblocco">
    <w:name w:val="Block Text"/>
    <w:aliases w:val="Quote"/>
    <w:uiPriority w:val="40"/>
    <w:rsid w:val="00963416"/>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it-IT"/>
    </w:rPr>
  </w:style>
  <w:style w:type="character" w:styleId="Titolodellibro">
    <w:name w:val="Book Title"/>
    <w:basedOn w:val="Carpredefinitoparagrafo"/>
    <w:uiPriority w:val="33"/>
    <w:qFormat/>
    <w:rsid w:val="00963416"/>
    <w:rPr>
      <w:rFonts w:asciiTheme="majorHAnsi" w:eastAsiaTheme="majorEastAsia" w:hAnsiTheme="majorHAnsi" w:cstheme="majorBidi"/>
      <w:bCs w:val="0"/>
      <w:i/>
      <w:iCs/>
      <w:color w:val="855D5D" w:themeColor="accent6"/>
      <w:sz w:val="20"/>
      <w:szCs w:val="20"/>
      <w:lang w:val="it-IT"/>
    </w:rPr>
  </w:style>
  <w:style w:type="paragraph" w:styleId="Didascalia">
    <w:name w:val="caption"/>
    <w:basedOn w:val="Normale"/>
    <w:next w:val="Normale"/>
    <w:uiPriority w:val="35"/>
    <w:unhideWhenUsed/>
    <w:qFormat/>
    <w:rsid w:val="00963416"/>
    <w:pPr>
      <w:spacing w:after="0" w:line="240" w:lineRule="auto"/>
    </w:pPr>
    <w:rPr>
      <w:smallCaps/>
      <w:color w:val="732117" w:themeColor="accent2" w:themeShade="BF"/>
      <w:spacing w:val="10"/>
      <w:sz w:val="18"/>
      <w:szCs w:val="18"/>
    </w:rPr>
  </w:style>
  <w:style w:type="paragraph" w:styleId="Data">
    <w:name w:val="Date"/>
    <w:basedOn w:val="Normale"/>
    <w:next w:val="Normale"/>
    <w:link w:val="DataCarattere"/>
    <w:uiPriority w:val="99"/>
    <w:semiHidden/>
    <w:unhideWhenUsed/>
    <w:rsid w:val="00963416"/>
  </w:style>
  <w:style w:type="character" w:customStyle="1" w:styleId="DataCarattere">
    <w:name w:val="Data Carattere"/>
    <w:basedOn w:val="Carpredefinitoparagrafo"/>
    <w:link w:val="Data"/>
    <w:uiPriority w:val="99"/>
    <w:semiHidden/>
    <w:rsid w:val="00963416"/>
    <w:rPr>
      <w:rFonts w:eastAsiaTheme="minorEastAsia"/>
      <w:color w:val="000000" w:themeColor="text1"/>
      <w:lang w:val="it-IT"/>
    </w:rPr>
  </w:style>
  <w:style w:type="character" w:styleId="Enfasicorsivo">
    <w:name w:val="Emphasis"/>
    <w:uiPriority w:val="20"/>
    <w:qFormat/>
    <w:rsid w:val="00963416"/>
    <w:rPr>
      <w:rFonts w:eastAsiaTheme="minorEastAsia" w:cstheme="minorBidi"/>
      <w:b/>
      <w:bCs/>
      <w:i/>
      <w:iCs/>
      <w:color w:val="404040" w:themeColor="text1" w:themeTint="BF"/>
      <w:spacing w:val="2"/>
      <w:w w:val="100"/>
      <w:szCs w:val="22"/>
      <w:lang w:val="it-IT"/>
    </w:rPr>
  </w:style>
  <w:style w:type="paragraph" w:styleId="Intestazione">
    <w:name w:val="header"/>
    <w:basedOn w:val="Normale"/>
    <w:link w:val="IntestazioneCarattere"/>
    <w:uiPriority w:val="99"/>
    <w:semiHidden/>
    <w:unhideWhenUsed/>
    <w:rsid w:val="00963416"/>
    <w:pPr>
      <w:tabs>
        <w:tab w:val="center" w:pos="4320"/>
        <w:tab w:val="right" w:pos="8640"/>
      </w:tabs>
    </w:pPr>
  </w:style>
  <w:style w:type="character" w:customStyle="1" w:styleId="IntestazioneCarattere">
    <w:name w:val="Intestazione Carattere"/>
    <w:basedOn w:val="Carpredefinitoparagrafo"/>
    <w:link w:val="Intestazione"/>
    <w:uiPriority w:val="99"/>
    <w:semiHidden/>
    <w:rsid w:val="00963416"/>
    <w:rPr>
      <w:color w:val="000000" w:themeColor="text1"/>
    </w:rPr>
  </w:style>
  <w:style w:type="character" w:customStyle="1" w:styleId="Titolo1Carattere">
    <w:name w:val="Titolo 1 Carattere"/>
    <w:basedOn w:val="Carpredefinitoparagrafo"/>
    <w:link w:val="Titolo1"/>
    <w:uiPriority w:val="9"/>
    <w:semiHidden/>
    <w:rsid w:val="00963416"/>
    <w:rPr>
      <w:rFonts w:asciiTheme="majorHAnsi" w:eastAsiaTheme="majorEastAsia" w:hAnsiTheme="majorHAnsi" w:cstheme="majorBidi"/>
      <w:b/>
      <w:bCs/>
      <w:color w:val="9D3511" w:themeColor="accent1" w:themeShade="BF"/>
      <w:spacing w:val="20"/>
      <w:sz w:val="28"/>
      <w:szCs w:val="28"/>
    </w:rPr>
  </w:style>
  <w:style w:type="character" w:customStyle="1" w:styleId="Titolo2Carattere">
    <w:name w:val="Titolo 2 Carattere"/>
    <w:basedOn w:val="Carpredefinitoparagrafo"/>
    <w:link w:val="Titolo2"/>
    <w:uiPriority w:val="9"/>
    <w:semiHidden/>
    <w:rsid w:val="00963416"/>
    <w:rPr>
      <w:rFonts w:asciiTheme="majorHAnsi" w:eastAsiaTheme="majorEastAsia" w:hAnsiTheme="majorHAnsi" w:cstheme="majorBidi"/>
      <w:b/>
      <w:bCs/>
      <w:color w:val="9D3511" w:themeColor="accent1" w:themeShade="BF"/>
      <w:spacing w:val="20"/>
      <w:sz w:val="24"/>
      <w:szCs w:val="24"/>
    </w:rPr>
  </w:style>
  <w:style w:type="character" w:customStyle="1" w:styleId="Titolo3Carattere">
    <w:name w:val="Titolo 3 Carattere"/>
    <w:basedOn w:val="Carpredefinitoparagrafo"/>
    <w:link w:val="Titolo3"/>
    <w:uiPriority w:val="9"/>
    <w:semiHidden/>
    <w:rsid w:val="00963416"/>
    <w:rPr>
      <w:rFonts w:asciiTheme="majorHAnsi" w:eastAsiaTheme="majorEastAsia" w:hAnsiTheme="majorHAnsi" w:cstheme="majorBidi"/>
      <w:b/>
      <w:bCs/>
      <w:color w:val="D34817" w:themeColor="accent1"/>
      <w:spacing w:val="20"/>
      <w:sz w:val="24"/>
      <w:szCs w:val="24"/>
    </w:rPr>
  </w:style>
  <w:style w:type="character" w:customStyle="1" w:styleId="Titolo4Carattere">
    <w:name w:val="Titolo 4 Carattere"/>
    <w:basedOn w:val="Carpredefinitoparagrafo"/>
    <w:link w:val="Titolo4"/>
    <w:uiPriority w:val="9"/>
    <w:semiHidden/>
    <w:rsid w:val="00963416"/>
    <w:rPr>
      <w:rFonts w:asciiTheme="majorHAnsi" w:eastAsiaTheme="majorEastAsia" w:hAnsiTheme="majorHAnsi" w:cstheme="majorBidi"/>
      <w:b/>
      <w:bCs/>
      <w:color w:val="7B6A4D" w:themeColor="accent3" w:themeShade="BF"/>
      <w:spacing w:val="20"/>
      <w:sz w:val="24"/>
      <w:szCs w:val="24"/>
    </w:rPr>
  </w:style>
  <w:style w:type="character" w:customStyle="1" w:styleId="Titolo5Carattere">
    <w:name w:val="Titolo 5 Carattere"/>
    <w:basedOn w:val="Carpredefinitoparagrafo"/>
    <w:link w:val="Titolo5"/>
    <w:uiPriority w:val="9"/>
    <w:semiHidden/>
    <w:rsid w:val="00963416"/>
    <w:rPr>
      <w:rFonts w:asciiTheme="majorHAnsi" w:eastAsiaTheme="majorEastAsia" w:hAnsiTheme="majorHAnsi" w:cstheme="majorBidi"/>
      <w:b/>
      <w:bCs/>
      <w:i/>
      <w:iCs/>
      <w:color w:val="7B6A4D" w:themeColor="accent3" w:themeShade="BF"/>
      <w:spacing w:val="20"/>
    </w:rPr>
  </w:style>
  <w:style w:type="character" w:customStyle="1" w:styleId="Titolo6Carattere">
    <w:name w:val="Titolo 6 Carattere"/>
    <w:basedOn w:val="Carpredefinitoparagrafo"/>
    <w:link w:val="Titolo6"/>
    <w:uiPriority w:val="9"/>
    <w:semiHidden/>
    <w:rsid w:val="00963416"/>
    <w:rPr>
      <w:rFonts w:asciiTheme="majorHAnsi" w:eastAsiaTheme="majorEastAsia" w:hAnsiTheme="majorHAnsi" w:cstheme="majorBidi"/>
      <w:color w:val="524633" w:themeColor="accent3" w:themeShade="7F"/>
      <w:spacing w:val="10"/>
      <w:sz w:val="24"/>
      <w:szCs w:val="24"/>
    </w:rPr>
  </w:style>
  <w:style w:type="character" w:customStyle="1" w:styleId="Titolo7Carattere">
    <w:name w:val="Titolo 7 Carattere"/>
    <w:basedOn w:val="Carpredefinitoparagrafo"/>
    <w:link w:val="Titolo7"/>
    <w:uiPriority w:val="9"/>
    <w:semiHidden/>
    <w:rsid w:val="00963416"/>
    <w:rPr>
      <w:rFonts w:asciiTheme="majorHAnsi" w:eastAsiaTheme="majorEastAsia" w:hAnsiTheme="majorHAnsi" w:cstheme="majorBidi"/>
      <w:i/>
      <w:iCs/>
      <w:color w:val="524633" w:themeColor="accent3" w:themeShade="7F"/>
      <w:spacing w:val="10"/>
      <w:sz w:val="24"/>
      <w:szCs w:val="24"/>
    </w:rPr>
  </w:style>
  <w:style w:type="character" w:customStyle="1" w:styleId="Titolo8Carattere">
    <w:name w:val="Titolo 8 Carattere"/>
    <w:basedOn w:val="Carpredefinitoparagrafo"/>
    <w:link w:val="Titolo8"/>
    <w:uiPriority w:val="9"/>
    <w:semiHidden/>
    <w:rsid w:val="00963416"/>
    <w:rPr>
      <w:rFonts w:asciiTheme="majorHAnsi" w:eastAsiaTheme="majorEastAsia" w:hAnsiTheme="majorHAnsi" w:cstheme="majorBidi"/>
      <w:color w:val="D34817" w:themeColor="accent1"/>
      <w:spacing w:val="10"/>
    </w:rPr>
  </w:style>
  <w:style w:type="character" w:customStyle="1" w:styleId="Titolo9Carattere">
    <w:name w:val="Titolo 9 Carattere"/>
    <w:basedOn w:val="Carpredefinitoparagrafo"/>
    <w:link w:val="Titolo9"/>
    <w:uiPriority w:val="9"/>
    <w:semiHidden/>
    <w:rsid w:val="00963416"/>
    <w:rPr>
      <w:rFonts w:asciiTheme="majorHAnsi" w:eastAsiaTheme="majorEastAsia" w:hAnsiTheme="majorHAnsi" w:cstheme="majorBidi"/>
      <w:i/>
      <w:iCs/>
      <w:color w:val="D34817" w:themeColor="accent1"/>
      <w:spacing w:val="10"/>
    </w:rPr>
  </w:style>
  <w:style w:type="character" w:styleId="Collegamentoipertestuale">
    <w:name w:val="Hyperlink"/>
    <w:basedOn w:val="Carpredefinitoparagrafo"/>
    <w:uiPriority w:val="99"/>
    <w:unhideWhenUsed/>
    <w:rsid w:val="00963416"/>
    <w:rPr>
      <w:color w:val="CC9900" w:themeColor="hyperlink"/>
      <w:u w:val="single"/>
    </w:rPr>
  </w:style>
  <w:style w:type="character" w:styleId="Enfasiintensa">
    <w:name w:val="Intense Emphasis"/>
    <w:basedOn w:val="Carpredefinitoparagrafo"/>
    <w:uiPriority w:val="21"/>
    <w:qFormat/>
    <w:rsid w:val="00963416"/>
    <w:rPr>
      <w:rFonts w:asciiTheme="minorHAnsi" w:hAnsiTheme="minorHAnsi"/>
      <w:b/>
      <w:bCs/>
      <w:i/>
      <w:iCs/>
      <w:smallCaps/>
      <w:color w:val="9B2D1F" w:themeColor="accent2"/>
      <w:spacing w:val="2"/>
      <w:w w:val="100"/>
      <w:sz w:val="20"/>
      <w:szCs w:val="20"/>
    </w:rPr>
  </w:style>
  <w:style w:type="paragraph" w:styleId="Citazioneintensa">
    <w:name w:val="Intense Quote"/>
    <w:basedOn w:val="Normale"/>
    <w:link w:val="CitazioneintensaCarattere"/>
    <w:uiPriority w:val="30"/>
    <w:qFormat/>
    <w:rsid w:val="00963416"/>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CitazioneintensaCarattere">
    <w:name w:val="Citazione intensa Carattere"/>
    <w:basedOn w:val="Carpredefinitoparagrafo"/>
    <w:link w:val="Citazioneintensa"/>
    <w:uiPriority w:val="30"/>
    <w:rsid w:val="00963416"/>
    <w:rPr>
      <w:rFonts w:asciiTheme="majorHAnsi" w:eastAsiaTheme="majorEastAsia" w:hAnsiTheme="majorHAnsi" w:cstheme="majorBidi"/>
      <w:i/>
      <w:iCs/>
      <w:color w:val="FFFFFF" w:themeColor="background1"/>
      <w:sz w:val="32"/>
      <w:szCs w:val="32"/>
      <w:shd w:val="clear" w:color="auto" w:fill="D34817" w:themeFill="accent1"/>
    </w:rPr>
  </w:style>
  <w:style w:type="character" w:styleId="Riferimentointenso">
    <w:name w:val="Intense Reference"/>
    <w:basedOn w:val="Carpredefinitoparagrafo"/>
    <w:uiPriority w:val="32"/>
    <w:qFormat/>
    <w:rsid w:val="00963416"/>
    <w:rPr>
      <w:b/>
      <w:bCs/>
      <w:color w:val="D34817" w:themeColor="accent1"/>
      <w:sz w:val="22"/>
      <w:u w:val="single"/>
    </w:rPr>
  </w:style>
  <w:style w:type="paragraph" w:styleId="Puntoelenco">
    <w:name w:val="List Bullet"/>
    <w:basedOn w:val="Normale"/>
    <w:uiPriority w:val="37"/>
    <w:unhideWhenUsed/>
    <w:qFormat/>
    <w:rsid w:val="00963416"/>
    <w:pPr>
      <w:numPr>
        <w:numId w:val="11"/>
      </w:numPr>
      <w:spacing w:after="0"/>
      <w:contextualSpacing/>
    </w:pPr>
  </w:style>
  <w:style w:type="paragraph" w:styleId="Puntoelenco2">
    <w:name w:val="List Bullet 2"/>
    <w:basedOn w:val="Normale"/>
    <w:uiPriority w:val="37"/>
    <w:unhideWhenUsed/>
    <w:qFormat/>
    <w:rsid w:val="00963416"/>
    <w:pPr>
      <w:numPr>
        <w:numId w:val="12"/>
      </w:numPr>
      <w:spacing w:after="0"/>
    </w:pPr>
  </w:style>
  <w:style w:type="paragraph" w:styleId="Puntoelenco3">
    <w:name w:val="List Bullet 3"/>
    <w:basedOn w:val="Normale"/>
    <w:uiPriority w:val="37"/>
    <w:unhideWhenUsed/>
    <w:qFormat/>
    <w:rsid w:val="00963416"/>
    <w:pPr>
      <w:numPr>
        <w:numId w:val="13"/>
      </w:numPr>
      <w:spacing w:after="0"/>
    </w:pPr>
  </w:style>
  <w:style w:type="paragraph" w:styleId="Puntoelenco4">
    <w:name w:val="List Bullet 4"/>
    <w:basedOn w:val="Normale"/>
    <w:uiPriority w:val="37"/>
    <w:unhideWhenUsed/>
    <w:qFormat/>
    <w:rsid w:val="00963416"/>
    <w:pPr>
      <w:numPr>
        <w:numId w:val="14"/>
      </w:numPr>
      <w:spacing w:after="0"/>
    </w:pPr>
  </w:style>
  <w:style w:type="paragraph" w:styleId="Puntoelenco5">
    <w:name w:val="List Bullet 5"/>
    <w:basedOn w:val="Normale"/>
    <w:uiPriority w:val="37"/>
    <w:unhideWhenUsed/>
    <w:qFormat/>
    <w:rsid w:val="00963416"/>
    <w:pPr>
      <w:numPr>
        <w:numId w:val="15"/>
      </w:numPr>
      <w:spacing w:after="0"/>
    </w:pPr>
  </w:style>
  <w:style w:type="paragraph" w:styleId="Citazione">
    <w:name w:val="Quote"/>
    <w:basedOn w:val="Normale"/>
    <w:link w:val="CitazioneCarattere"/>
    <w:uiPriority w:val="29"/>
    <w:qFormat/>
    <w:rsid w:val="00963416"/>
    <w:rPr>
      <w:i/>
      <w:iCs/>
      <w:color w:val="7F7F7F" w:themeColor="background1" w:themeShade="7F"/>
      <w:sz w:val="24"/>
      <w:szCs w:val="24"/>
    </w:rPr>
  </w:style>
  <w:style w:type="character" w:customStyle="1" w:styleId="CitazioneCarattere">
    <w:name w:val="Citazione Carattere"/>
    <w:basedOn w:val="Carpredefinitoparagrafo"/>
    <w:link w:val="Citazione"/>
    <w:uiPriority w:val="29"/>
    <w:rsid w:val="00963416"/>
    <w:rPr>
      <w:i/>
      <w:iCs/>
      <w:color w:val="7F7F7F" w:themeColor="background1" w:themeShade="7F"/>
      <w:sz w:val="24"/>
      <w:szCs w:val="24"/>
    </w:rPr>
  </w:style>
  <w:style w:type="character" w:styleId="Enfasigrassetto">
    <w:name w:val="Strong"/>
    <w:uiPriority w:val="22"/>
    <w:qFormat/>
    <w:rsid w:val="00963416"/>
    <w:rPr>
      <w:rFonts w:asciiTheme="minorHAnsi" w:eastAsiaTheme="minorEastAsia" w:hAnsiTheme="minorHAnsi" w:cstheme="minorBidi"/>
      <w:b/>
      <w:bCs/>
      <w:iCs w:val="0"/>
      <w:color w:val="9B2D1F" w:themeColor="accent2"/>
      <w:szCs w:val="22"/>
      <w:lang w:val="it-IT"/>
    </w:rPr>
  </w:style>
  <w:style w:type="paragraph" w:styleId="Sottotitolo">
    <w:name w:val="Subtitle"/>
    <w:basedOn w:val="Normale"/>
    <w:link w:val="SottotitoloCarattere"/>
    <w:uiPriority w:val="11"/>
    <w:rsid w:val="00963416"/>
    <w:pPr>
      <w:spacing w:after="480" w:line="240" w:lineRule="auto"/>
      <w:jc w:val="center"/>
    </w:pPr>
    <w:rPr>
      <w:rFonts w:asciiTheme="majorHAnsi" w:eastAsiaTheme="majorEastAsia" w:hAnsiTheme="majorHAnsi" w:cstheme="majorBidi"/>
      <w:color w:val="auto"/>
      <w:sz w:val="28"/>
      <w:szCs w:val="28"/>
    </w:rPr>
  </w:style>
  <w:style w:type="character" w:customStyle="1" w:styleId="SottotitoloCarattere">
    <w:name w:val="Sottotitolo Carattere"/>
    <w:basedOn w:val="Carpredefinitoparagrafo"/>
    <w:link w:val="Sottotitolo"/>
    <w:uiPriority w:val="11"/>
    <w:rsid w:val="00963416"/>
    <w:rPr>
      <w:rFonts w:asciiTheme="majorHAnsi" w:eastAsiaTheme="majorEastAsia" w:hAnsiTheme="majorHAnsi" w:cstheme="majorBidi"/>
      <w:sz w:val="28"/>
      <w:szCs w:val="28"/>
    </w:rPr>
  </w:style>
  <w:style w:type="character" w:styleId="Enfasidelicata">
    <w:name w:val="Subtle Emphasis"/>
    <w:basedOn w:val="Carpredefinitoparagrafo"/>
    <w:uiPriority w:val="19"/>
    <w:qFormat/>
    <w:rsid w:val="00963416"/>
    <w:rPr>
      <w:rFonts w:asciiTheme="minorHAnsi" w:hAnsiTheme="minorHAnsi"/>
      <w:i/>
      <w:iCs/>
      <w:color w:val="737373" w:themeColor="text1" w:themeTint="8C"/>
      <w:spacing w:val="2"/>
      <w:w w:val="100"/>
      <w:kern w:val="0"/>
      <w:sz w:val="22"/>
    </w:rPr>
  </w:style>
  <w:style w:type="character" w:styleId="Riferimentodelicato">
    <w:name w:val="Subtle Reference"/>
    <w:basedOn w:val="Carpredefinitoparagrafo"/>
    <w:uiPriority w:val="31"/>
    <w:qFormat/>
    <w:rsid w:val="00963416"/>
    <w:rPr>
      <w:color w:val="737373" w:themeColor="text1" w:themeTint="8C"/>
      <w:sz w:val="22"/>
      <w:u w:val="single"/>
    </w:rPr>
  </w:style>
  <w:style w:type="paragraph" w:styleId="Titolo">
    <w:name w:val="Title"/>
    <w:basedOn w:val="Normale"/>
    <w:link w:val="TitoloCarattere"/>
    <w:uiPriority w:val="10"/>
    <w:rsid w:val="00963416"/>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oloCarattere">
    <w:name w:val="Titolo Carattere"/>
    <w:basedOn w:val="Carpredefinitoparagrafo"/>
    <w:link w:val="Titolo"/>
    <w:uiPriority w:val="10"/>
    <w:rsid w:val="00963416"/>
    <w:rPr>
      <w:rFonts w:asciiTheme="majorHAnsi" w:eastAsiaTheme="majorEastAsia" w:hAnsiTheme="majorHAnsi" w:cstheme="majorBidi"/>
      <w:b/>
      <w:bCs/>
      <w:smallCaps/>
      <w:color w:val="D34817" w:themeColor="accent1"/>
      <w:sz w:val="48"/>
      <w:szCs w:val="48"/>
    </w:rPr>
  </w:style>
  <w:style w:type="paragraph" w:styleId="Sommario1">
    <w:name w:val="toc 1"/>
    <w:basedOn w:val="Normale"/>
    <w:next w:val="Normale"/>
    <w:autoRedefine/>
    <w:uiPriority w:val="99"/>
    <w:semiHidden/>
    <w:unhideWhenUsed/>
    <w:qFormat/>
    <w:rsid w:val="00963416"/>
    <w:pPr>
      <w:tabs>
        <w:tab w:val="right" w:leader="dot" w:pos="8630"/>
      </w:tabs>
      <w:spacing w:after="40" w:line="240" w:lineRule="auto"/>
    </w:pPr>
    <w:rPr>
      <w:smallCaps/>
      <w:noProof/>
      <w:color w:val="9B2D1F" w:themeColor="accent2"/>
    </w:rPr>
  </w:style>
  <w:style w:type="paragraph" w:styleId="Sommario2">
    <w:name w:val="toc 2"/>
    <w:basedOn w:val="Normale"/>
    <w:next w:val="Normale"/>
    <w:autoRedefine/>
    <w:uiPriority w:val="99"/>
    <w:semiHidden/>
    <w:unhideWhenUsed/>
    <w:qFormat/>
    <w:rsid w:val="00963416"/>
    <w:pPr>
      <w:tabs>
        <w:tab w:val="right" w:leader="dot" w:pos="8630"/>
      </w:tabs>
      <w:spacing w:after="40" w:line="240" w:lineRule="auto"/>
      <w:ind w:left="216"/>
    </w:pPr>
    <w:rPr>
      <w:smallCaps/>
      <w:noProof/>
    </w:rPr>
  </w:style>
  <w:style w:type="paragraph" w:styleId="Sommario3">
    <w:name w:val="toc 3"/>
    <w:basedOn w:val="Normale"/>
    <w:next w:val="Normale"/>
    <w:autoRedefine/>
    <w:uiPriority w:val="99"/>
    <w:semiHidden/>
    <w:unhideWhenUsed/>
    <w:qFormat/>
    <w:rsid w:val="00963416"/>
    <w:pPr>
      <w:tabs>
        <w:tab w:val="right" w:leader="dot" w:pos="8630"/>
      </w:tabs>
      <w:spacing w:after="40" w:line="240" w:lineRule="auto"/>
      <w:ind w:left="446"/>
    </w:pPr>
    <w:rPr>
      <w:smallCaps/>
      <w:noProof/>
    </w:rPr>
  </w:style>
  <w:style w:type="paragraph" w:styleId="Sommario4">
    <w:name w:val="toc 4"/>
    <w:basedOn w:val="Normale"/>
    <w:next w:val="Normale"/>
    <w:autoRedefine/>
    <w:uiPriority w:val="99"/>
    <w:semiHidden/>
    <w:unhideWhenUsed/>
    <w:qFormat/>
    <w:rsid w:val="00963416"/>
    <w:pPr>
      <w:tabs>
        <w:tab w:val="right" w:leader="dot" w:pos="8630"/>
      </w:tabs>
      <w:spacing w:after="40" w:line="240" w:lineRule="auto"/>
      <w:ind w:left="662"/>
    </w:pPr>
    <w:rPr>
      <w:smallCaps/>
      <w:noProof/>
    </w:rPr>
  </w:style>
  <w:style w:type="paragraph" w:styleId="Sommario5">
    <w:name w:val="toc 5"/>
    <w:basedOn w:val="Normale"/>
    <w:next w:val="Normale"/>
    <w:autoRedefine/>
    <w:uiPriority w:val="99"/>
    <w:semiHidden/>
    <w:unhideWhenUsed/>
    <w:qFormat/>
    <w:rsid w:val="00963416"/>
    <w:pPr>
      <w:tabs>
        <w:tab w:val="right" w:leader="dot" w:pos="8630"/>
      </w:tabs>
      <w:spacing w:after="40" w:line="240" w:lineRule="auto"/>
      <w:ind w:left="878"/>
    </w:pPr>
    <w:rPr>
      <w:smallCaps/>
      <w:noProof/>
    </w:rPr>
  </w:style>
  <w:style w:type="paragraph" w:styleId="Sommario6">
    <w:name w:val="toc 6"/>
    <w:basedOn w:val="Normale"/>
    <w:next w:val="Normale"/>
    <w:autoRedefine/>
    <w:uiPriority w:val="99"/>
    <w:semiHidden/>
    <w:unhideWhenUsed/>
    <w:qFormat/>
    <w:rsid w:val="00963416"/>
    <w:pPr>
      <w:tabs>
        <w:tab w:val="right" w:leader="dot" w:pos="8630"/>
      </w:tabs>
      <w:spacing w:after="40" w:line="240" w:lineRule="auto"/>
      <w:ind w:left="1094"/>
    </w:pPr>
    <w:rPr>
      <w:smallCaps/>
      <w:noProof/>
    </w:rPr>
  </w:style>
  <w:style w:type="paragraph" w:styleId="Sommario7">
    <w:name w:val="toc 7"/>
    <w:basedOn w:val="Normale"/>
    <w:next w:val="Normale"/>
    <w:autoRedefine/>
    <w:uiPriority w:val="99"/>
    <w:semiHidden/>
    <w:unhideWhenUsed/>
    <w:qFormat/>
    <w:rsid w:val="00963416"/>
    <w:pPr>
      <w:tabs>
        <w:tab w:val="right" w:leader="dot" w:pos="8630"/>
      </w:tabs>
      <w:spacing w:after="40" w:line="240" w:lineRule="auto"/>
      <w:ind w:left="1325"/>
    </w:pPr>
    <w:rPr>
      <w:smallCaps/>
      <w:noProof/>
    </w:rPr>
  </w:style>
  <w:style w:type="paragraph" w:styleId="Sommario8">
    <w:name w:val="toc 8"/>
    <w:basedOn w:val="Normale"/>
    <w:next w:val="Normale"/>
    <w:autoRedefine/>
    <w:uiPriority w:val="99"/>
    <w:semiHidden/>
    <w:unhideWhenUsed/>
    <w:qFormat/>
    <w:rsid w:val="00963416"/>
    <w:pPr>
      <w:tabs>
        <w:tab w:val="right" w:leader="dot" w:pos="8630"/>
      </w:tabs>
      <w:spacing w:after="40" w:line="240" w:lineRule="auto"/>
      <w:ind w:left="1540"/>
    </w:pPr>
    <w:rPr>
      <w:smallCaps/>
      <w:noProof/>
    </w:rPr>
  </w:style>
  <w:style w:type="paragraph" w:styleId="Sommario9">
    <w:name w:val="toc 9"/>
    <w:basedOn w:val="Normale"/>
    <w:next w:val="Normale"/>
    <w:autoRedefine/>
    <w:uiPriority w:val="99"/>
    <w:semiHidden/>
    <w:unhideWhenUsed/>
    <w:qFormat/>
    <w:rsid w:val="00963416"/>
    <w:pPr>
      <w:tabs>
        <w:tab w:val="right" w:leader="dot" w:pos="8630"/>
      </w:tabs>
      <w:spacing w:after="40" w:line="240" w:lineRule="auto"/>
      <w:ind w:left="1760"/>
    </w:pPr>
    <w:rPr>
      <w:smallCaps/>
      <w:noProof/>
    </w:rPr>
  </w:style>
  <w:style w:type="paragraph" w:customStyle="1" w:styleId="Testodata">
    <w:name w:val="Testo data"/>
    <w:basedOn w:val="Normale"/>
    <w:uiPriority w:val="35"/>
    <w:rsid w:val="00963416"/>
    <w:pPr>
      <w:spacing w:before="720" w:after="200"/>
      <w:contextualSpacing/>
    </w:pPr>
  </w:style>
  <w:style w:type="paragraph" w:customStyle="1" w:styleId="Testogrigio">
    <w:name w:val="Testo grigio"/>
    <w:basedOn w:val="Nessunaspaziatura"/>
    <w:uiPriority w:val="35"/>
    <w:qFormat/>
    <w:rsid w:val="00963416"/>
    <w:rPr>
      <w:rFonts w:asciiTheme="majorHAnsi" w:eastAsiaTheme="majorEastAsia" w:hAnsiTheme="majorHAnsi" w:cstheme="majorBidi"/>
      <w:color w:val="7F7F7F" w:themeColor="text1" w:themeTint="80"/>
      <w:sz w:val="20"/>
      <w:szCs w:val="20"/>
    </w:rPr>
  </w:style>
  <w:style w:type="paragraph" w:customStyle="1" w:styleId="Intestazionepari">
    <w:name w:val="Intestazione pari"/>
    <w:basedOn w:val="Nessunaspaziatura"/>
    <w:qFormat/>
    <w:rsid w:val="00963416"/>
    <w:pPr>
      <w:pBdr>
        <w:bottom w:val="single" w:sz="4" w:space="1" w:color="D34817" w:themeColor="accent1"/>
      </w:pBdr>
    </w:pPr>
    <w:rPr>
      <w:b/>
      <w:bCs/>
      <w:color w:val="696464" w:themeColor="text2"/>
      <w:sz w:val="20"/>
    </w:rPr>
  </w:style>
  <w:style w:type="character" w:styleId="Testosegnaposto">
    <w:name w:val="Placeholder Text"/>
    <w:basedOn w:val="Carpredefinitoparagrafo"/>
    <w:uiPriority w:val="99"/>
    <w:semiHidden/>
    <w:rsid w:val="00963416"/>
    <w:rPr>
      <w:color w:val="808080"/>
    </w:rPr>
  </w:style>
  <w:style w:type="paragraph" w:styleId="Paragrafoelenco">
    <w:name w:val="List Paragraph"/>
    <w:basedOn w:val="Normale"/>
    <w:uiPriority w:val="34"/>
    <w:qFormat/>
    <w:rsid w:val="007D5726"/>
    <w:pPr>
      <w:ind w:left="720"/>
      <w:contextualSpacing/>
    </w:pPr>
  </w:style>
</w:styles>
</file>

<file path=word/webSettings.xml><?xml version="1.0" encoding="utf-8"?>
<w:webSettings xmlns:r="http://schemas.openxmlformats.org/officeDocument/2006/relationships" xmlns:w="http://schemas.openxmlformats.org/wordprocessingml/2006/main">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ino.fuci.net/?page_id=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o\AppData\Roaming\Microsoft\Templates\EquityLett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B7DB20812A4E2C85B6E3B192A093A2"/>
        <w:category>
          <w:name w:val="Generale"/>
          <w:gallery w:val="placeholder"/>
        </w:category>
        <w:types>
          <w:type w:val="bbPlcHdr"/>
        </w:types>
        <w:behaviors>
          <w:behavior w:val="content"/>
        </w:behaviors>
        <w:guid w:val="{766A4137-E4E6-436C-956C-DCB0F01864C3}"/>
      </w:docPartPr>
      <w:docPartBody>
        <w:p w:rsidR="00000000" w:rsidRDefault="00A31DDC">
          <w:pPr>
            <w:pStyle w:val="CCB7DB20812A4E2C85B6E3B192A093A2"/>
          </w:pPr>
          <w:r>
            <w:t>[Selezionare la data]</w:t>
          </w:r>
        </w:p>
      </w:docPartBody>
    </w:docPart>
    <w:docPart>
      <w:docPartPr>
        <w:name w:val="593D1B6BF8304C9E8D161D19B9B3A14F"/>
        <w:category>
          <w:name w:val="Generale"/>
          <w:gallery w:val="placeholder"/>
        </w:category>
        <w:types>
          <w:type w:val="bbPlcHdr"/>
        </w:types>
        <w:behaviors>
          <w:behavior w:val="content"/>
        </w:behaviors>
        <w:guid w:val="{5664CD60-3FBD-435B-9858-8CDFC3F81466}"/>
      </w:docPartPr>
      <w:docPartBody>
        <w:p w:rsidR="00000000" w:rsidRDefault="00A31DDC">
          <w:pPr>
            <w:pStyle w:val="593D1B6BF8304C9E8D161D19B9B3A14F"/>
          </w:pPr>
          <w:r>
            <w:t>[Digitare il nome del mittente]</w:t>
          </w:r>
        </w:p>
      </w:docPartBody>
    </w:docPart>
    <w:docPart>
      <w:docPartPr>
        <w:name w:val="65ADABEECD834F9F9D0C35027468D651"/>
        <w:category>
          <w:name w:val="Generale"/>
          <w:gallery w:val="placeholder"/>
        </w:category>
        <w:types>
          <w:type w:val="bbPlcHdr"/>
        </w:types>
        <w:behaviors>
          <w:behavior w:val="content"/>
        </w:behaviors>
        <w:guid w:val="{BDD56A1F-1BAB-4F72-AEAA-322ACCE698C1}"/>
      </w:docPartPr>
      <w:docPartBody>
        <w:p w:rsidR="00000000" w:rsidRDefault="00A31DDC">
          <w:pPr>
            <w:pStyle w:val="65ADABEECD834F9F9D0C35027468D651"/>
          </w:pPr>
          <w:r>
            <w:t>[Digitare il nome del mittente]</w:t>
          </w:r>
        </w:p>
      </w:docPartBody>
    </w:docPart>
    <w:docPart>
      <w:docPartPr>
        <w:name w:val="EFC7E9E17C0F498A9688885C22120620"/>
        <w:category>
          <w:name w:val="Generale"/>
          <w:gallery w:val="placeholder"/>
        </w:category>
        <w:types>
          <w:type w:val="bbPlcHdr"/>
        </w:types>
        <w:behaviors>
          <w:behavior w:val="content"/>
        </w:behaviors>
        <w:guid w:val="{789182BF-9EA9-451D-83EE-F3750408995D}"/>
      </w:docPartPr>
      <w:docPartBody>
        <w:p w:rsidR="00000000" w:rsidRDefault="00A31DDC">
          <w:pPr>
            <w:pStyle w:val="EFC7E9E17C0F498A9688885C22120620"/>
          </w:pPr>
          <w:r>
            <w:rPr>
              <w:rStyle w:val="Testosegnaposto"/>
              <w:rFonts w:eastAsiaTheme="majorEastAsia" w:cstheme="majorBidi"/>
              <w:szCs w:val="20"/>
            </w:rPr>
            <w:t>[Digitare il nome della società]</w:t>
          </w:r>
        </w:p>
      </w:docPartBody>
    </w:docPart>
    <w:docPart>
      <w:docPartPr>
        <w:name w:val="D141AB68D1FA47F289003F4E2A739FDD"/>
        <w:category>
          <w:name w:val="Generale"/>
          <w:gallery w:val="placeholder"/>
        </w:category>
        <w:types>
          <w:type w:val="bbPlcHdr"/>
        </w:types>
        <w:behaviors>
          <w:behavior w:val="content"/>
        </w:behaviors>
        <w:guid w:val="{63929370-41B3-4832-8869-8119BCEE8780}"/>
      </w:docPartPr>
      <w:docPartBody>
        <w:p w:rsidR="00000000" w:rsidRDefault="00A31DDC">
          <w:pPr>
            <w:pStyle w:val="D141AB68D1FA47F289003F4E2A739FDD"/>
          </w:pPr>
          <w:r>
            <w:t>[Digitare il nome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A31DDC"/>
    <w:rsid w:val="00A31D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CB7DB20812A4E2C85B6E3B192A093A2">
    <w:name w:val="CCB7DB20812A4E2C85B6E3B192A093A2"/>
  </w:style>
  <w:style w:type="paragraph" w:customStyle="1" w:styleId="593D1B6BF8304C9E8D161D19B9B3A14F">
    <w:name w:val="593D1B6BF8304C9E8D161D19B9B3A14F"/>
  </w:style>
  <w:style w:type="paragraph" w:customStyle="1" w:styleId="0D12FDC0D23C493EB100AF824904CBC8">
    <w:name w:val="0D12FDC0D23C493EB100AF824904CBC8"/>
  </w:style>
  <w:style w:type="paragraph" w:customStyle="1" w:styleId="798804151EDA4FD5909EED3CB13AF278">
    <w:name w:val="798804151EDA4FD5909EED3CB13AF278"/>
  </w:style>
  <w:style w:type="paragraph" w:customStyle="1" w:styleId="DF47EAD74D6D4F239AC467FC4EAFEE53">
    <w:name w:val="DF47EAD74D6D4F239AC467FC4EAFEE53"/>
  </w:style>
  <w:style w:type="paragraph" w:customStyle="1" w:styleId="DF02A90A95184DCA8A6E63065611D084">
    <w:name w:val="DF02A90A95184DCA8A6E63065611D084"/>
  </w:style>
  <w:style w:type="paragraph" w:customStyle="1" w:styleId="2F0FF32579A2472782FE33DF9EF5D433">
    <w:name w:val="2F0FF32579A2472782FE33DF9EF5D433"/>
  </w:style>
  <w:style w:type="paragraph" w:customStyle="1" w:styleId="B093AC83550E45DE953734D8CF0CA040">
    <w:name w:val="B093AC83550E45DE953734D8CF0CA040"/>
  </w:style>
  <w:style w:type="paragraph" w:customStyle="1" w:styleId="F28BFD6F632E4F9EA3A0EBEDB4D86D5E">
    <w:name w:val="F28BFD6F632E4F9EA3A0EBEDB4D86D5E"/>
  </w:style>
  <w:style w:type="paragraph" w:customStyle="1" w:styleId="65ADABEECD834F9F9D0C35027468D651">
    <w:name w:val="65ADABEECD834F9F9D0C35027468D651"/>
  </w:style>
  <w:style w:type="paragraph" w:customStyle="1" w:styleId="A251471F714D4D16BE62815D656AB625">
    <w:name w:val="A251471F714D4D16BE62815D656AB625"/>
  </w:style>
  <w:style w:type="paragraph" w:customStyle="1" w:styleId="8C7C6A3BFF26406B828428AFDE722D03">
    <w:name w:val="8C7C6A3BFF26406B828428AFDE722D03"/>
  </w:style>
  <w:style w:type="character" w:styleId="Testosegnaposto">
    <w:name w:val="Placeholder Text"/>
    <w:basedOn w:val="Carpredefinitoparagrafo"/>
    <w:uiPriority w:val="99"/>
    <w:semiHidden/>
    <w:rPr>
      <w:rFonts w:eastAsiaTheme="minorEastAsia" w:cstheme="minorBidi"/>
      <w:bCs w:val="0"/>
      <w:iCs w:val="0"/>
      <w:color w:val="808080"/>
      <w:szCs w:val="22"/>
      <w:lang w:val="it-IT"/>
    </w:rPr>
  </w:style>
  <w:style w:type="paragraph" w:customStyle="1" w:styleId="EFC7E9E17C0F498A9688885C22120620">
    <w:name w:val="EFC7E9E17C0F498A9688885C22120620"/>
  </w:style>
  <w:style w:type="paragraph" w:customStyle="1" w:styleId="D141AB68D1FA47F289003F4E2A739FDD">
    <w:name w:val="D141AB68D1FA47F289003F4E2A739FDD"/>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2013-01-31T00:00:00</PublishDate>
  <Abstract/>
  <CompanyAddress/>
  <CompanyPhone/>
  <CompanyFax/>
  <CompanyEmail/>
</CoverPageProperties>
</file>

<file path=customXml/itemProps1.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2.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3.xml><?xml version="1.0" encoding="utf-8"?>
<ds:datastoreItem xmlns:ds="http://schemas.openxmlformats.org/officeDocument/2006/customXml" ds:itemID="{A2C8FE64-AAA3-4F12-9636-7771C8EA0208}">
  <ds:schemaRefs>
    <ds:schemaRef ds:uri="http://schemas.microsoft.com/sharepoint/v3/contenttype/forms"/>
  </ds:schemaRefs>
</ds:datastoreItem>
</file>

<file path=customXml/itemProps4.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EquityLetter(2)</Template>
  <TotalTime>42</TotalTime>
  <Pages>2</Pages>
  <Words>529</Words>
  <Characters>3016</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Letter (Equity theme)</vt:lpstr>
      <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(Equity theme)</dc:title>
  <dc:creator>Francesco Rossiello, Alessandro Pieroni e Luigi Consiglio</dc:creator>
  <cp:lastModifiedBy>Francesco</cp:lastModifiedBy>
  <cp:revision>1</cp:revision>
  <dcterms:created xsi:type="dcterms:W3CDTF">2013-01-17T12:25:00Z</dcterms:created>
  <dcterms:modified xsi:type="dcterms:W3CDTF">2013-01-17T13:07:00Z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TC101996519990</vt:lpwstr>
  </property>
</Properties>
</file>